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3189524" w:rsidR="009815C7" w:rsidRPr="007B0071" w:rsidRDefault="00117230" w:rsidP="00373F3E">
      <w:pPr>
        <w:spacing w:after="0" w:line="240" w:lineRule="auto"/>
        <w:jc w:val="center"/>
        <w:rPr>
          <w:rFonts w:ascii="Sylfaen" w:hAnsi="Sylfaen" w:cs="Sylfaen"/>
          <w:b/>
          <w:lang w:val="ka-GE"/>
        </w:rPr>
      </w:pPr>
      <w:r>
        <w:rPr>
          <w:rFonts w:ascii="Sylfaen" w:hAnsi="Sylfaen" w:cs="Sylfaen"/>
          <w:b/>
          <w:lang w:val="ka-GE"/>
        </w:rPr>
        <w:t>ა. ბელიაშვილის</w:t>
      </w:r>
      <w:r w:rsidR="00F012A4" w:rsidRPr="00F012A4">
        <w:rPr>
          <w:rFonts w:ascii="Sylfaen" w:hAnsi="Sylfaen" w:cs="Sylfaen"/>
          <w:b/>
          <w:lang w:val="ka-GE"/>
        </w:rPr>
        <w:t xml:space="preserve"> ქუჩა №</w:t>
      </w:r>
      <w:r>
        <w:rPr>
          <w:rFonts w:ascii="Sylfaen" w:hAnsi="Sylfaen" w:cs="Sylfaen"/>
          <w:b/>
          <w:lang w:val="ka-GE"/>
        </w:rPr>
        <w:t>117</w:t>
      </w:r>
      <w:r w:rsidR="00F012A4" w:rsidRPr="00F012A4">
        <w:rPr>
          <w:rFonts w:ascii="Sylfaen" w:hAnsi="Sylfaen" w:cs="Sylfaen"/>
          <w:b/>
          <w:lang w:val="ka-GE"/>
        </w:rPr>
        <w:t xml:space="preserve"> </w:t>
      </w:r>
      <w:r>
        <w:rPr>
          <w:rFonts w:ascii="Sylfaen" w:hAnsi="Sylfaen" w:cs="Sylfaen"/>
          <w:b/>
          <w:lang w:val="ka-GE"/>
        </w:rPr>
        <w:t>მიმდებარედ</w:t>
      </w:r>
      <w:r w:rsidR="00F012A4" w:rsidRPr="00F012A4">
        <w:rPr>
          <w:rFonts w:ascii="Sylfaen" w:hAnsi="Sylfaen" w:cs="Sylfaen"/>
          <w:b/>
          <w:lang w:val="ka-GE"/>
        </w:rPr>
        <w:t xml:space="preserve"> </w:t>
      </w:r>
      <w:r w:rsidR="00F012A4">
        <w:rPr>
          <w:rFonts w:ascii="Sylfaen" w:hAnsi="Sylfaen" w:cs="Sylfaen"/>
          <w:b/>
          <w:lang w:val="ka-GE"/>
        </w:rPr>
        <w:t>წყა</w:t>
      </w:r>
      <w:r>
        <w:rPr>
          <w:rFonts w:ascii="Sylfaen" w:hAnsi="Sylfaen" w:cs="Sylfaen"/>
          <w:b/>
          <w:lang w:val="ka-GE"/>
        </w:rPr>
        <w:t>ლსადენის</w:t>
      </w:r>
      <w:r w:rsidR="00F012A4">
        <w:rPr>
          <w:rFonts w:ascii="Sylfaen" w:hAnsi="Sylfaen" w:cs="Sylfaen"/>
          <w:b/>
          <w:lang w:val="ka-GE"/>
        </w:rPr>
        <w:t xml:space="preserve"> გარე </w:t>
      </w:r>
      <w:r w:rsidR="00EE5062">
        <w:rPr>
          <w:rFonts w:ascii="Sylfaen" w:hAnsi="Sylfaen" w:cs="Sylfaen"/>
          <w:b/>
          <w:lang w:val="ka-GE"/>
        </w:rPr>
        <w:t xml:space="preserve">ქსელის </w:t>
      </w:r>
      <w:r w:rsidR="00FE19BC">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B3043E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E22B8" w:rsidRPr="009E22B8">
        <w:rPr>
          <w:rFonts w:ascii="Sylfaen" w:hAnsi="Sylfaen" w:cs="Sylfaen"/>
          <w:lang w:val="ka-GE"/>
        </w:rPr>
        <w:t xml:space="preserve">ა. ბელიაშვილის ქუჩა №117 მიმდებარედ წყალსადენის გარე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D68D147" w:rsidR="00DB5C8D" w:rsidRPr="006005A1" w:rsidRDefault="009E22B8" w:rsidP="00696A50">
      <w:pPr>
        <w:spacing w:after="0" w:line="240" w:lineRule="auto"/>
        <w:jc w:val="both"/>
        <w:rPr>
          <w:rFonts w:ascii="Sylfaen" w:hAnsi="Sylfaen" w:cs="Sylfaen"/>
          <w:lang w:val="ka-GE"/>
        </w:rPr>
      </w:pPr>
      <w:r w:rsidRPr="009E22B8">
        <w:rPr>
          <w:rFonts w:ascii="Sylfaen" w:hAnsi="Sylfaen" w:cs="Sylfaen"/>
          <w:lang w:val="ka-GE"/>
        </w:rPr>
        <w:t>ა. ბელიაშვილის ქუჩა №117 მიმდებარედ წყალსადენ</w:t>
      </w:r>
      <w:bookmarkStart w:id="0" w:name="_GoBack"/>
      <w:bookmarkEnd w:id="0"/>
      <w:r w:rsidRPr="009E22B8">
        <w:rPr>
          <w:rFonts w:ascii="Sylfaen" w:hAnsi="Sylfaen" w:cs="Sylfaen"/>
          <w:lang w:val="ka-GE"/>
        </w:rPr>
        <w:t xml:space="preserve">ის გარე 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C4F54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E22B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81FD2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A19B6">
        <w:rPr>
          <w:rFonts w:ascii="Sylfaen" w:hAnsi="Sylfaen" w:cs="Sylfaen"/>
          <w:b/>
          <w:sz w:val="20"/>
          <w:szCs w:val="20"/>
          <w:lang w:val="ka-GE"/>
        </w:rPr>
        <w:t>21</w:t>
      </w:r>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2617" w14:textId="77777777" w:rsidR="009D273E" w:rsidRDefault="009D273E" w:rsidP="007902EA">
      <w:pPr>
        <w:spacing w:after="0" w:line="240" w:lineRule="auto"/>
      </w:pPr>
      <w:r>
        <w:separator/>
      </w:r>
    </w:p>
  </w:endnote>
  <w:endnote w:type="continuationSeparator" w:id="0">
    <w:p w14:paraId="655E4EC4" w14:textId="77777777" w:rsidR="009D273E" w:rsidRDefault="009D273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0825022" w:rsidR="004A3BD8" w:rsidRDefault="004A3BD8">
        <w:pPr>
          <w:pStyle w:val="Footer"/>
          <w:jc w:val="right"/>
        </w:pPr>
        <w:r>
          <w:fldChar w:fldCharType="begin"/>
        </w:r>
        <w:r>
          <w:instrText xml:space="preserve"> PAGE   \* MERGEFORMAT </w:instrText>
        </w:r>
        <w:r>
          <w:fldChar w:fldCharType="separate"/>
        </w:r>
        <w:r w:rsidR="009D273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2464" w14:textId="77777777" w:rsidR="009D273E" w:rsidRDefault="009D273E" w:rsidP="007902EA">
      <w:pPr>
        <w:spacing w:after="0" w:line="240" w:lineRule="auto"/>
      </w:pPr>
      <w:r>
        <w:separator/>
      </w:r>
    </w:p>
  </w:footnote>
  <w:footnote w:type="continuationSeparator" w:id="0">
    <w:p w14:paraId="5EBD8365" w14:textId="77777777" w:rsidR="009D273E" w:rsidRDefault="009D273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180"/>
    <w:rsid w:val="00064AB9"/>
    <w:rsid w:val="000677B2"/>
    <w:rsid w:val="000811D6"/>
    <w:rsid w:val="00081D42"/>
    <w:rsid w:val="00087D0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230"/>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35A"/>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206D"/>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19B6"/>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A6C"/>
    <w:rsid w:val="007F1D40"/>
    <w:rsid w:val="007F3AA0"/>
    <w:rsid w:val="007F4EF2"/>
    <w:rsid w:val="007F4F2B"/>
    <w:rsid w:val="007F7ADB"/>
    <w:rsid w:val="0081634F"/>
    <w:rsid w:val="00822939"/>
    <w:rsid w:val="008246F4"/>
    <w:rsid w:val="00824EDA"/>
    <w:rsid w:val="00830AAA"/>
    <w:rsid w:val="00833770"/>
    <w:rsid w:val="0083450B"/>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273E"/>
    <w:rsid w:val="009D5E96"/>
    <w:rsid w:val="009D6E01"/>
    <w:rsid w:val="009D6EEF"/>
    <w:rsid w:val="009D733B"/>
    <w:rsid w:val="009E22B8"/>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244F"/>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12A4"/>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B4D22"/>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C634-435F-4E46-B480-0DED2635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6</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303</cp:revision>
  <cp:lastPrinted>2015-07-27T06:36:00Z</cp:lastPrinted>
  <dcterms:created xsi:type="dcterms:W3CDTF">2017-02-28T15:04:00Z</dcterms:created>
  <dcterms:modified xsi:type="dcterms:W3CDTF">2022-12-13T18:41:00Z</dcterms:modified>
</cp:coreProperties>
</file>